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660C4A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</w:t>
      </w:r>
      <w:proofErr w:type="gramStart"/>
      <w:r>
        <w:rPr>
          <w:b/>
          <w:sz w:val="22"/>
          <w:szCs w:val="22"/>
        </w:rPr>
        <w:t xml:space="preserve">Ügyrendi </w:t>
      </w:r>
      <w:r w:rsidR="00565491" w:rsidRPr="0086169B">
        <w:rPr>
          <w:b/>
          <w:sz w:val="22"/>
          <w:szCs w:val="22"/>
        </w:rPr>
        <w:t xml:space="preserve"> Bizottsága</w:t>
      </w:r>
      <w:proofErr w:type="gramEnd"/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9C4066">
        <w:t>23196</w:t>
      </w:r>
      <w:r w:rsidR="008A7BB6">
        <w:t>-</w:t>
      </w:r>
      <w:r w:rsidR="007E199C">
        <w:t>1</w:t>
      </w:r>
      <w:r w:rsidR="009E612E">
        <w:t>/20</w:t>
      </w:r>
      <w:r w:rsidR="00164862">
        <w:t>20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660C4A">
        <w:rPr>
          <w:b/>
          <w:sz w:val="22"/>
          <w:szCs w:val="22"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>Bizottsága 20</w:t>
      </w:r>
      <w:r w:rsidR="009C4066">
        <w:rPr>
          <w:b/>
        </w:rPr>
        <w:t>20</w:t>
      </w:r>
      <w:r w:rsidRPr="00842B9C">
        <w:rPr>
          <w:b/>
        </w:rPr>
        <w:t xml:space="preserve">. </w:t>
      </w:r>
      <w:r w:rsidR="009C4066">
        <w:rPr>
          <w:b/>
        </w:rPr>
        <w:t>július 1</w:t>
      </w:r>
      <w:r w:rsidR="00E331E3">
        <w:rPr>
          <w:b/>
        </w:rPr>
        <w:t>6</w:t>
      </w:r>
      <w:r w:rsidR="00E874FD">
        <w:rPr>
          <w:b/>
        </w:rPr>
        <w:t>-</w:t>
      </w:r>
      <w:r w:rsidR="00164862">
        <w:rPr>
          <w:b/>
        </w:rPr>
        <w:t>á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9643A3" w:rsidRPr="00B6143B" w:rsidRDefault="009643A3" w:rsidP="009643A3">
      <w:pPr>
        <w:jc w:val="both"/>
        <w:rPr>
          <w:b/>
        </w:rPr>
      </w:pPr>
      <w:r>
        <w:rPr>
          <w:b/>
        </w:rPr>
        <w:t>26/2020. (VII. 16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9643A3" w:rsidRDefault="009643A3" w:rsidP="009643A3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</w:t>
      </w:r>
      <w:r w:rsidRPr="00334180">
        <w:rPr>
          <w:b/>
        </w:rPr>
        <w:t xml:space="preserve">az éjszakai működésről szóló önkormányzati rendelet </w:t>
      </w:r>
      <w:proofErr w:type="spellStart"/>
      <w:r w:rsidRPr="00334180">
        <w:rPr>
          <w:b/>
        </w:rPr>
        <w:t>újraalkotásáról</w:t>
      </w:r>
      <w:proofErr w:type="spellEnd"/>
      <w:r w:rsidRPr="00334180">
        <w:rPr>
          <w:b/>
        </w:rPr>
        <w:t xml:space="preserve"> szóló előterjesztés napirendre vételét</w:t>
      </w:r>
      <w:r>
        <w:t>.</w:t>
      </w:r>
    </w:p>
    <w:p w:rsidR="009643A3" w:rsidRDefault="009643A3" w:rsidP="009643A3">
      <w:pPr>
        <w:jc w:val="both"/>
        <w:rPr>
          <w:b/>
        </w:rPr>
      </w:pPr>
    </w:p>
    <w:p w:rsidR="009643A3" w:rsidRPr="004A412D" w:rsidRDefault="009643A3" w:rsidP="009643A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045F4" w:rsidRDefault="009643A3" w:rsidP="009643A3">
      <w:pPr>
        <w:shd w:val="clear" w:color="auto" w:fill="FFFFFF"/>
        <w:jc w:val="both"/>
        <w:rPr>
          <w:bCs/>
          <w:iCs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azonnal</w:t>
      </w:r>
    </w:p>
    <w:p w:rsidR="009643A3" w:rsidRDefault="009643A3" w:rsidP="009643A3">
      <w:pPr>
        <w:shd w:val="clear" w:color="auto" w:fill="FFFFFF"/>
        <w:jc w:val="both"/>
      </w:pPr>
    </w:p>
    <w:p w:rsidR="009643A3" w:rsidRPr="00B6143B" w:rsidRDefault="009643A3" w:rsidP="009643A3">
      <w:pPr>
        <w:jc w:val="both"/>
        <w:rPr>
          <w:b/>
        </w:rPr>
      </w:pPr>
      <w:r>
        <w:rPr>
          <w:b/>
        </w:rPr>
        <w:t>27/2020. (VII. 16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9643A3" w:rsidRDefault="009643A3" w:rsidP="009643A3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</w:t>
      </w:r>
      <w:r w:rsidRPr="00334180">
        <w:rPr>
          <w:b/>
        </w:rPr>
        <w:t>az E-városom applikációval kapcsolatos előterjesztés napirendre vételét</w:t>
      </w:r>
      <w:r>
        <w:t>.</w:t>
      </w:r>
    </w:p>
    <w:p w:rsidR="009643A3" w:rsidRDefault="009643A3" w:rsidP="009643A3">
      <w:pPr>
        <w:jc w:val="both"/>
        <w:rPr>
          <w:b/>
        </w:rPr>
      </w:pPr>
    </w:p>
    <w:p w:rsidR="009643A3" w:rsidRPr="004A412D" w:rsidRDefault="009643A3" w:rsidP="009643A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9643A3" w:rsidRDefault="009643A3" w:rsidP="009643A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9643A3" w:rsidRDefault="009643A3" w:rsidP="009643A3">
      <w:pPr>
        <w:tabs>
          <w:tab w:val="left" w:pos="1276"/>
        </w:tabs>
        <w:jc w:val="both"/>
        <w:rPr>
          <w:bCs/>
          <w:iCs/>
        </w:rPr>
      </w:pPr>
    </w:p>
    <w:p w:rsidR="009643A3" w:rsidRPr="00B6143B" w:rsidRDefault="009643A3" w:rsidP="009643A3">
      <w:pPr>
        <w:jc w:val="both"/>
        <w:rPr>
          <w:b/>
        </w:rPr>
      </w:pPr>
      <w:r>
        <w:rPr>
          <w:b/>
        </w:rPr>
        <w:t>28/2020. (VII. 16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9643A3" w:rsidRDefault="009643A3" w:rsidP="009643A3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9643A3" w:rsidRDefault="009643A3" w:rsidP="009643A3">
      <w:pPr>
        <w:jc w:val="both"/>
        <w:rPr>
          <w:b/>
        </w:rPr>
      </w:pPr>
    </w:p>
    <w:p w:rsidR="009643A3" w:rsidRPr="004A412D" w:rsidRDefault="009643A3" w:rsidP="009643A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9643A3" w:rsidRDefault="009643A3" w:rsidP="009643A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9643A3" w:rsidRDefault="009643A3" w:rsidP="009643A3">
      <w:pPr>
        <w:shd w:val="clear" w:color="auto" w:fill="FFFFFF"/>
        <w:jc w:val="both"/>
      </w:pPr>
    </w:p>
    <w:p w:rsidR="00A045F4" w:rsidRDefault="00A045F4" w:rsidP="00A045F4">
      <w:pPr>
        <w:jc w:val="both"/>
        <w:rPr>
          <w:b/>
        </w:rPr>
      </w:pPr>
      <w:r w:rsidRPr="00D6770A">
        <w:rPr>
          <w:b/>
        </w:rPr>
        <w:t>Napirend</w:t>
      </w:r>
    </w:p>
    <w:p w:rsidR="009643A3" w:rsidRPr="00D6770A" w:rsidRDefault="009643A3" w:rsidP="00A045F4">
      <w:pPr>
        <w:jc w:val="both"/>
        <w:rPr>
          <w:b/>
          <w:sz w:val="16"/>
          <w:szCs w:val="16"/>
        </w:rPr>
      </w:pPr>
    </w:p>
    <w:p w:rsidR="009643A3" w:rsidRPr="008A5DBC" w:rsidRDefault="009643A3" w:rsidP="0067750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Előterjesztés a Hajdúszoboszló Város nemzeti vagyonáról szóló 10/2013. (IV. 18.) számú rendelet módosítására. (15. számú testületi napirend)</w:t>
      </w:r>
    </w:p>
    <w:p w:rsidR="009643A3" w:rsidRPr="008A5DBC" w:rsidRDefault="009643A3" w:rsidP="009643A3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A5DBC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9643A3" w:rsidRPr="008A5DBC" w:rsidRDefault="009643A3" w:rsidP="0067750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 xml:space="preserve">Előterjesztés a városi önkormányzati elismerő címről, kitüntetésekről és díjakról szóló 10/1996. (V. 30.) </w:t>
      </w:r>
      <w:proofErr w:type="spellStart"/>
      <w:r w:rsidRPr="008A5DBC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8A5DBC">
        <w:rPr>
          <w:rFonts w:ascii="Times New Roman" w:hAnsi="Times New Roman" w:cs="Times New Roman"/>
          <w:sz w:val="24"/>
          <w:szCs w:val="24"/>
        </w:rPr>
        <w:t>. számú rendelet módosítására. (16. számú testületi napirend)</w:t>
      </w:r>
    </w:p>
    <w:p w:rsidR="009643A3" w:rsidRPr="008A5DBC" w:rsidRDefault="009643A3" w:rsidP="009643A3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A5DB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643A3" w:rsidRPr="008A5DBC" w:rsidRDefault="009643A3" w:rsidP="0067750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Előterjesztés önkormányzati rendeletek módosításáról. (17. számú testületi napirend)</w:t>
      </w:r>
    </w:p>
    <w:p w:rsidR="009643A3" w:rsidRPr="008A5DBC" w:rsidRDefault="009643A3" w:rsidP="009643A3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A5DBC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9643A3" w:rsidRPr="008A5DBC" w:rsidRDefault="009643A3" w:rsidP="0067750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 xml:space="preserve">Javaslat az üzletek éjszaki működési rendjéről szóló önkormányzati rendelet </w:t>
      </w:r>
      <w:proofErr w:type="spellStart"/>
      <w:r w:rsidRPr="008A5DBC">
        <w:rPr>
          <w:rFonts w:ascii="Times New Roman" w:hAnsi="Times New Roman" w:cs="Times New Roman"/>
          <w:sz w:val="24"/>
          <w:szCs w:val="24"/>
        </w:rPr>
        <w:t>újraalkotására</w:t>
      </w:r>
      <w:proofErr w:type="spellEnd"/>
    </w:p>
    <w:p w:rsidR="009643A3" w:rsidRPr="008A5DBC" w:rsidRDefault="009643A3" w:rsidP="009643A3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A5DBC">
        <w:rPr>
          <w:rFonts w:ascii="Times New Roman" w:hAnsi="Times New Roman" w:cs="Times New Roman"/>
          <w:sz w:val="24"/>
          <w:szCs w:val="24"/>
        </w:rPr>
        <w:t>: jegyző</w:t>
      </w:r>
    </w:p>
    <w:p w:rsidR="009643A3" w:rsidRPr="008A5DBC" w:rsidRDefault="009643A3" w:rsidP="0067750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Előterjesztés E-városom applikációval kapcsolatosan</w:t>
      </w:r>
    </w:p>
    <w:p w:rsidR="009643A3" w:rsidRPr="008A5DBC" w:rsidRDefault="009643A3" w:rsidP="009643A3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A5DBC">
        <w:rPr>
          <w:rFonts w:ascii="Times New Roman" w:hAnsi="Times New Roman" w:cs="Times New Roman"/>
          <w:sz w:val="24"/>
          <w:szCs w:val="24"/>
        </w:rPr>
        <w:t>: alpolgármester</w:t>
      </w:r>
    </w:p>
    <w:p w:rsidR="009643A3" w:rsidRDefault="009643A3" w:rsidP="009643A3">
      <w:pPr>
        <w:jc w:val="both"/>
      </w:pPr>
    </w:p>
    <w:p w:rsidR="009643A3" w:rsidRPr="008A5DBC" w:rsidRDefault="009643A3" w:rsidP="009643A3">
      <w:pPr>
        <w:jc w:val="both"/>
      </w:pPr>
      <w:r w:rsidRPr="008A5DBC">
        <w:t>Tájékoztatók, bejelentések</w:t>
      </w:r>
    </w:p>
    <w:p w:rsidR="00A045F4" w:rsidRDefault="00A045F4" w:rsidP="00A045F4">
      <w:pPr>
        <w:jc w:val="both"/>
      </w:pPr>
    </w:p>
    <w:p w:rsidR="009643A3" w:rsidRDefault="009643A3" w:rsidP="00A045F4">
      <w:pPr>
        <w:jc w:val="both"/>
      </w:pPr>
    </w:p>
    <w:p w:rsidR="009643A3" w:rsidRDefault="009643A3" w:rsidP="00A045F4">
      <w:pPr>
        <w:jc w:val="both"/>
      </w:pPr>
    </w:p>
    <w:p w:rsidR="00A045F4" w:rsidRPr="00262D23" w:rsidRDefault="00A045F4" w:rsidP="00A045F4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A045F4" w:rsidRPr="00677503" w:rsidRDefault="00A045F4" w:rsidP="00A045F4">
      <w:pPr>
        <w:tabs>
          <w:tab w:val="left" w:pos="360"/>
        </w:tabs>
        <w:ind w:left="720"/>
        <w:jc w:val="both"/>
        <w:rPr>
          <w:sz w:val="16"/>
          <w:szCs w:val="16"/>
        </w:rPr>
      </w:pPr>
    </w:p>
    <w:p w:rsidR="009643A3" w:rsidRPr="00334180" w:rsidRDefault="009643A3" w:rsidP="009643A3">
      <w:pPr>
        <w:jc w:val="center"/>
        <w:rPr>
          <w:b/>
          <w:i/>
        </w:rPr>
      </w:pPr>
      <w:r w:rsidRPr="00334180">
        <w:rPr>
          <w:b/>
          <w:i/>
        </w:rPr>
        <w:t>Előterjesztés a Hajdúszoboszló Város nemzeti vagyonáról szóló 10/2013. (IV. 18.) számú rendelet módosítására.</w:t>
      </w:r>
    </w:p>
    <w:p w:rsidR="00E874FD" w:rsidRPr="003A3720" w:rsidRDefault="00E874FD" w:rsidP="003A3720">
      <w:pPr>
        <w:jc w:val="center"/>
        <w:rPr>
          <w:b/>
          <w:i/>
        </w:rPr>
      </w:pPr>
    </w:p>
    <w:p w:rsidR="009643A3" w:rsidRPr="00B6143B" w:rsidRDefault="009643A3" w:rsidP="009643A3">
      <w:pPr>
        <w:jc w:val="both"/>
        <w:rPr>
          <w:b/>
        </w:rPr>
      </w:pPr>
      <w:r>
        <w:rPr>
          <w:b/>
        </w:rPr>
        <w:t>29/2020. (VII. 16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9643A3" w:rsidRDefault="009643A3" w:rsidP="009643A3">
      <w:pPr>
        <w:jc w:val="both"/>
        <w:rPr>
          <w:b/>
        </w:rPr>
      </w:pPr>
      <w:r w:rsidRPr="00CC62B7">
        <w:rPr>
          <w:b/>
        </w:rPr>
        <w:t xml:space="preserve">Hajdúszoboszló Város Önkormányzatának Jogi, Igazgatási és Ügyrendi Bizottsága javasolja a képviselő-testületnek </w:t>
      </w:r>
      <w:r w:rsidRPr="00DD0F7E">
        <w:rPr>
          <w:b/>
        </w:rPr>
        <w:t>a Hajdúszoboszló Város nemzeti vagyonáról szóló 10/2013. (IV. 18.) számú rendelet módosításának</w:t>
      </w:r>
      <w:r>
        <w:rPr>
          <w:b/>
        </w:rPr>
        <w:t xml:space="preserve"> elfogadását.</w:t>
      </w:r>
    </w:p>
    <w:p w:rsidR="009643A3" w:rsidRDefault="009643A3" w:rsidP="009643A3">
      <w:pPr>
        <w:jc w:val="both"/>
        <w:rPr>
          <w:b/>
        </w:rPr>
      </w:pPr>
    </w:p>
    <w:p w:rsidR="009643A3" w:rsidRPr="004A412D" w:rsidRDefault="009643A3" w:rsidP="009643A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9643A3" w:rsidRDefault="009643A3" w:rsidP="009643A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július 16.</w:t>
      </w:r>
    </w:p>
    <w:p w:rsidR="009643A3" w:rsidRPr="007826BA" w:rsidRDefault="009643A3" w:rsidP="009643A3">
      <w:pPr>
        <w:tabs>
          <w:tab w:val="left" w:pos="1276"/>
        </w:tabs>
        <w:jc w:val="both"/>
        <w:rPr>
          <w:b/>
        </w:rPr>
      </w:pPr>
    </w:p>
    <w:p w:rsidR="009643A3" w:rsidRPr="009643A3" w:rsidRDefault="009643A3" w:rsidP="009643A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A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643A3" w:rsidRPr="00192F30" w:rsidRDefault="009643A3" w:rsidP="009643A3">
      <w:pPr>
        <w:ind w:left="720"/>
        <w:jc w:val="center"/>
        <w:rPr>
          <w:b/>
          <w:i/>
        </w:rPr>
      </w:pPr>
    </w:p>
    <w:p w:rsidR="009643A3" w:rsidRPr="004C132D" w:rsidRDefault="009643A3" w:rsidP="009643A3">
      <w:pPr>
        <w:jc w:val="center"/>
        <w:rPr>
          <w:b/>
          <w:i/>
        </w:rPr>
      </w:pPr>
      <w:r w:rsidRPr="004C132D">
        <w:rPr>
          <w:b/>
          <w:i/>
        </w:rPr>
        <w:t xml:space="preserve">Előterjesztés a városi önkormányzati elismerő címről, kitüntetésekről és díjakról szóló 10/1996. (V. 30.) </w:t>
      </w:r>
      <w:proofErr w:type="spellStart"/>
      <w:r w:rsidRPr="004C132D">
        <w:rPr>
          <w:b/>
          <w:i/>
        </w:rPr>
        <w:t>Ör</w:t>
      </w:r>
      <w:proofErr w:type="spellEnd"/>
      <w:r w:rsidRPr="004C132D">
        <w:rPr>
          <w:b/>
          <w:i/>
        </w:rPr>
        <w:t>. számú rendelet módosítására.</w:t>
      </w:r>
    </w:p>
    <w:p w:rsidR="009643A3" w:rsidRPr="00192F30" w:rsidRDefault="009643A3" w:rsidP="009643A3">
      <w:pPr>
        <w:jc w:val="both"/>
      </w:pPr>
    </w:p>
    <w:p w:rsidR="009643A3" w:rsidRPr="00B6143B" w:rsidRDefault="009643A3" w:rsidP="009643A3">
      <w:pPr>
        <w:jc w:val="both"/>
        <w:rPr>
          <w:b/>
        </w:rPr>
      </w:pPr>
      <w:r>
        <w:rPr>
          <w:b/>
        </w:rPr>
        <w:t>30/2020. (VII. 16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9643A3" w:rsidRDefault="009643A3" w:rsidP="009643A3">
      <w:pPr>
        <w:jc w:val="both"/>
        <w:rPr>
          <w:b/>
        </w:rPr>
      </w:pPr>
      <w:r w:rsidRPr="00CC62B7">
        <w:rPr>
          <w:b/>
        </w:rPr>
        <w:t xml:space="preserve">Hajdúszoboszló Város Önkormányzatának Jogi, Igazgatási és Ügyrendi Bizottsága javasolja a képviselő-testületnek </w:t>
      </w:r>
      <w:r w:rsidRPr="00E2700D">
        <w:rPr>
          <w:b/>
        </w:rPr>
        <w:t xml:space="preserve">a városi önkormányzati elismerő címről, kitüntetésekről és díjakról szóló 10/1996. (V. 30.) </w:t>
      </w:r>
      <w:proofErr w:type="spellStart"/>
      <w:r w:rsidRPr="00E2700D">
        <w:rPr>
          <w:b/>
        </w:rPr>
        <w:t>Ör</w:t>
      </w:r>
      <w:proofErr w:type="spellEnd"/>
      <w:r w:rsidRPr="00E2700D">
        <w:rPr>
          <w:b/>
        </w:rPr>
        <w:t>. számú rendelet módosításának</w:t>
      </w:r>
      <w:r>
        <w:rPr>
          <w:b/>
        </w:rPr>
        <w:t xml:space="preserve"> elfogadását.</w:t>
      </w:r>
    </w:p>
    <w:p w:rsidR="009643A3" w:rsidRDefault="009643A3" w:rsidP="009643A3">
      <w:pPr>
        <w:jc w:val="both"/>
        <w:rPr>
          <w:b/>
        </w:rPr>
      </w:pPr>
    </w:p>
    <w:p w:rsidR="009643A3" w:rsidRPr="004A412D" w:rsidRDefault="009643A3" w:rsidP="009643A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9643A3" w:rsidRDefault="009643A3" w:rsidP="009643A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július 16.</w:t>
      </w:r>
    </w:p>
    <w:p w:rsidR="009643A3" w:rsidRPr="00192F30" w:rsidRDefault="009643A3" w:rsidP="009643A3">
      <w:pPr>
        <w:tabs>
          <w:tab w:val="left" w:pos="1276"/>
        </w:tabs>
        <w:jc w:val="both"/>
        <w:rPr>
          <w:bCs/>
          <w:iCs/>
        </w:rPr>
      </w:pPr>
    </w:p>
    <w:p w:rsidR="009643A3" w:rsidRPr="00192F30" w:rsidRDefault="009643A3" w:rsidP="009643A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643A3" w:rsidRPr="00677503" w:rsidRDefault="009643A3" w:rsidP="009643A3">
      <w:pPr>
        <w:tabs>
          <w:tab w:val="left" w:pos="1276"/>
        </w:tabs>
        <w:jc w:val="center"/>
        <w:rPr>
          <w:b/>
          <w:bCs/>
          <w:i/>
          <w:iCs/>
          <w:sz w:val="16"/>
          <w:szCs w:val="16"/>
        </w:rPr>
      </w:pPr>
    </w:p>
    <w:p w:rsidR="009643A3" w:rsidRPr="004C132D" w:rsidRDefault="009643A3" w:rsidP="009643A3">
      <w:pPr>
        <w:jc w:val="center"/>
        <w:rPr>
          <w:b/>
          <w:i/>
        </w:rPr>
      </w:pPr>
      <w:r w:rsidRPr="004C132D">
        <w:rPr>
          <w:b/>
          <w:i/>
        </w:rPr>
        <w:t>Előterjesztés önkormányzati rendeletek módosításáról.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</w:p>
    <w:p w:rsidR="009643A3" w:rsidRPr="00B6143B" w:rsidRDefault="009643A3" w:rsidP="009643A3">
      <w:pPr>
        <w:jc w:val="both"/>
        <w:rPr>
          <w:b/>
        </w:rPr>
      </w:pPr>
      <w:r>
        <w:rPr>
          <w:b/>
        </w:rPr>
        <w:t>31/2020. (VII. 16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9643A3" w:rsidRDefault="009643A3" w:rsidP="009643A3">
      <w:pPr>
        <w:jc w:val="both"/>
        <w:rPr>
          <w:b/>
        </w:rPr>
      </w:pPr>
      <w:r w:rsidRPr="00CC62B7">
        <w:rPr>
          <w:b/>
        </w:rPr>
        <w:t xml:space="preserve">Hajdúszoboszló Város Önkormányzatának Jogi, Igazgatási és Ügyrendi Bizottsága javasolja a képviselő-testületnek </w:t>
      </w:r>
      <w:r w:rsidRPr="00613634">
        <w:rPr>
          <w:b/>
        </w:rPr>
        <w:t>A közterületek felbontásáról és közúton folyó munkákról, valamint nem közlekedési célú igénybevételéről szóló 3/2011. (I. 20.) önkormányzati rendelet</w:t>
      </w:r>
      <w:r>
        <w:rPr>
          <w:b/>
        </w:rPr>
        <w:t xml:space="preserve"> és </w:t>
      </w:r>
      <w:r w:rsidRPr="00613634">
        <w:rPr>
          <w:b/>
        </w:rPr>
        <w:t>A közterület-használat, közterület-hasznosítás helyi szabályairól szóló 12/2019. (I</w:t>
      </w:r>
      <w:r>
        <w:rPr>
          <w:b/>
        </w:rPr>
        <w:t>V. 25.) önkormányzati rendelet módosításának elfogadását.</w:t>
      </w:r>
    </w:p>
    <w:p w:rsidR="009643A3" w:rsidRDefault="009643A3" w:rsidP="009643A3">
      <w:pPr>
        <w:jc w:val="both"/>
        <w:rPr>
          <w:b/>
        </w:rPr>
      </w:pPr>
    </w:p>
    <w:p w:rsidR="009643A3" w:rsidRPr="004A412D" w:rsidRDefault="009643A3" w:rsidP="009643A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9643A3" w:rsidRDefault="009643A3" w:rsidP="009643A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július 16.</w:t>
      </w:r>
    </w:p>
    <w:p w:rsidR="009643A3" w:rsidRPr="00192F30" w:rsidRDefault="009643A3" w:rsidP="009643A3">
      <w:pPr>
        <w:jc w:val="both"/>
      </w:pPr>
    </w:p>
    <w:p w:rsidR="009643A3" w:rsidRPr="00192F30" w:rsidRDefault="009643A3" w:rsidP="0067750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643A3" w:rsidRDefault="009643A3" w:rsidP="009643A3">
      <w:pPr>
        <w:shd w:val="clear" w:color="auto" w:fill="FFFFFF"/>
        <w:jc w:val="center"/>
        <w:outlineLvl w:val="3"/>
        <w:rPr>
          <w:b/>
          <w:i/>
        </w:rPr>
      </w:pPr>
    </w:p>
    <w:p w:rsidR="009643A3" w:rsidRPr="004C132D" w:rsidRDefault="009643A3" w:rsidP="009643A3">
      <w:pPr>
        <w:ind w:left="360"/>
        <w:jc w:val="center"/>
        <w:rPr>
          <w:b/>
          <w:i/>
        </w:rPr>
      </w:pPr>
      <w:r w:rsidRPr="004C132D">
        <w:rPr>
          <w:b/>
          <w:i/>
        </w:rPr>
        <w:t xml:space="preserve">Javaslat az üzletek éjszaki működési rendjéről szóló önkormányzati rendelet </w:t>
      </w:r>
      <w:proofErr w:type="spellStart"/>
      <w:r w:rsidRPr="004C132D">
        <w:rPr>
          <w:b/>
          <w:i/>
        </w:rPr>
        <w:t>újraalkotására</w:t>
      </w:r>
      <w:proofErr w:type="spellEnd"/>
    </w:p>
    <w:p w:rsidR="00164862" w:rsidRDefault="00164862" w:rsidP="00F149A6">
      <w:pPr>
        <w:jc w:val="both"/>
      </w:pPr>
    </w:p>
    <w:p w:rsidR="00677503" w:rsidRPr="00B6143B" w:rsidRDefault="00677503" w:rsidP="00677503">
      <w:pPr>
        <w:jc w:val="both"/>
        <w:rPr>
          <w:b/>
        </w:rPr>
      </w:pPr>
      <w:r>
        <w:rPr>
          <w:b/>
        </w:rPr>
        <w:t>32/2020. (VII. 16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77503" w:rsidRDefault="00677503" w:rsidP="00677503">
      <w:pPr>
        <w:jc w:val="both"/>
        <w:rPr>
          <w:b/>
        </w:rPr>
      </w:pPr>
      <w:r w:rsidRPr="00CC62B7">
        <w:rPr>
          <w:b/>
        </w:rPr>
        <w:t xml:space="preserve">Hajdúszoboszló Város Önkormányzatának Jogi, Igazgatási és Ügyrendi Bizottsága javasolja a képviselő-testületnek </w:t>
      </w:r>
      <w:r w:rsidRPr="002D4872">
        <w:rPr>
          <w:b/>
        </w:rPr>
        <w:t>az üzletek éjszakai működési rendjéről szóló rendelet tervezet</w:t>
      </w:r>
      <w:r>
        <w:rPr>
          <w:b/>
        </w:rPr>
        <w:t xml:space="preserve"> elfogadását.</w:t>
      </w:r>
    </w:p>
    <w:p w:rsidR="00677503" w:rsidRDefault="00677503" w:rsidP="00677503">
      <w:pPr>
        <w:jc w:val="both"/>
        <w:rPr>
          <w:b/>
        </w:rPr>
      </w:pPr>
    </w:p>
    <w:p w:rsidR="00677503" w:rsidRPr="004A412D" w:rsidRDefault="00677503" w:rsidP="0067750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677503" w:rsidRDefault="00677503" w:rsidP="0067750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július 16.</w:t>
      </w:r>
    </w:p>
    <w:p w:rsidR="00677503" w:rsidRPr="00192F30" w:rsidRDefault="00677503" w:rsidP="00677503">
      <w:pPr>
        <w:shd w:val="clear" w:color="auto" w:fill="FFFFFF"/>
        <w:jc w:val="both"/>
        <w:outlineLvl w:val="3"/>
      </w:pPr>
    </w:p>
    <w:p w:rsidR="00677503" w:rsidRPr="00192F30" w:rsidRDefault="00677503" w:rsidP="0067750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77503" w:rsidRPr="00192F30" w:rsidRDefault="00677503" w:rsidP="00677503">
      <w:pPr>
        <w:shd w:val="clear" w:color="auto" w:fill="FFFFFF"/>
        <w:jc w:val="both"/>
        <w:outlineLvl w:val="3"/>
      </w:pPr>
    </w:p>
    <w:p w:rsidR="00677503" w:rsidRDefault="00677503" w:rsidP="00677503">
      <w:pPr>
        <w:jc w:val="center"/>
      </w:pPr>
      <w:r w:rsidRPr="004C132D">
        <w:rPr>
          <w:b/>
          <w:i/>
        </w:rPr>
        <w:t>Előterjesztés E-városom applikációval kapcsolatosan</w:t>
      </w:r>
    </w:p>
    <w:p w:rsidR="00677503" w:rsidRDefault="00677503" w:rsidP="00677503">
      <w:pPr>
        <w:jc w:val="both"/>
      </w:pPr>
    </w:p>
    <w:p w:rsidR="00677503" w:rsidRPr="00B6143B" w:rsidRDefault="00677503" w:rsidP="00677503">
      <w:pPr>
        <w:jc w:val="both"/>
        <w:rPr>
          <w:b/>
        </w:rPr>
      </w:pPr>
      <w:r>
        <w:rPr>
          <w:b/>
        </w:rPr>
        <w:t>33/2020. (VII. 16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677503" w:rsidRDefault="00677503" w:rsidP="00677503">
      <w:pPr>
        <w:jc w:val="both"/>
        <w:rPr>
          <w:b/>
        </w:rPr>
      </w:pPr>
      <w:r w:rsidRPr="00CC62B7">
        <w:rPr>
          <w:b/>
        </w:rPr>
        <w:t xml:space="preserve">Hajdúszoboszló Város Önkormányzatának Jogi, Igazgatási és </w:t>
      </w:r>
      <w:r>
        <w:rPr>
          <w:b/>
        </w:rPr>
        <w:t xml:space="preserve">Ügyrendi Bizottsága javasolja a további lehetőségek vizsgálatát, illetve a meglévő turisztikai alkalmazás </w:t>
      </w:r>
      <w:proofErr w:type="spellStart"/>
      <w:r>
        <w:rPr>
          <w:b/>
        </w:rPr>
        <w:t>továbbfejlesztési</w:t>
      </w:r>
      <w:proofErr w:type="spellEnd"/>
      <w:r>
        <w:rPr>
          <w:b/>
        </w:rPr>
        <w:t xml:space="preserve"> lehetőségének megvizsgálását. Javasolja továbbá, hogy az ajánlatot adó cégek az alkalmazásaikat egy bemutató keretében ismertessék meg a döntéshozókkal.</w:t>
      </w:r>
    </w:p>
    <w:p w:rsidR="00677503" w:rsidRDefault="00677503" w:rsidP="00677503">
      <w:pPr>
        <w:jc w:val="both"/>
        <w:rPr>
          <w:b/>
        </w:rPr>
      </w:pPr>
    </w:p>
    <w:p w:rsidR="00677503" w:rsidRPr="004A412D" w:rsidRDefault="00677503" w:rsidP="0067750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677503" w:rsidRDefault="00677503" w:rsidP="0067750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szeptember 15.</w:t>
      </w:r>
    </w:p>
    <w:p w:rsidR="00677503" w:rsidRDefault="00677503" w:rsidP="00677503">
      <w:pPr>
        <w:jc w:val="both"/>
      </w:pPr>
    </w:p>
    <w:p w:rsidR="00F149A6" w:rsidRPr="00CD1F75" w:rsidRDefault="00F149A6" w:rsidP="00677503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20. 0</w:t>
      </w:r>
      <w:r w:rsidR="00677503">
        <w:t>7. 30</w:t>
      </w:r>
      <w:r w:rsidR="003A3720">
        <w:t>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60C4A"/>
    <w:rsid w:val="00677503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331E3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2020-07-30T09:00:00Z</dcterms:created>
  <dcterms:modified xsi:type="dcterms:W3CDTF">2022-01-28T09:11:00Z</dcterms:modified>
</cp:coreProperties>
</file>